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2C74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33912E04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39F1B0E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69DDCC7D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32FE94" w14:textId="25E254B8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8CC90" w14:textId="762CB994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859FA" w14:textId="0300A55D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49695" w14:textId="58A1BC01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5618" w14:textId="2111A77E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35F45" w14:textId="427AB362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07DDB" w14:textId="5D2930CB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CDDD" w14:textId="47836343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3E23A" w14:textId="5C8A793A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97BB7" w14:textId="4EEBE68F" w:rsidR="005341BF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8D5F0" w14:textId="77777777" w:rsidR="005341BF" w:rsidRPr="00740314" w:rsidRDefault="005341B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D25BE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387DC9C8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B2DCBD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CB2BC2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015A76F0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06919747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1A653A37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8771087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53.03.01 Музыкальное искусство эстрады</w:t>
      </w:r>
    </w:p>
    <w:p w14:paraId="4AC1DC9F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0A399A0E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«Инструменты эстрадного оркестра»</w:t>
      </w:r>
    </w:p>
    <w:p w14:paraId="5ED7B9D7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15423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056CD2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E2CB7A4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8DD216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18915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394D5E42" w14:textId="77777777" w:rsidR="005341BF" w:rsidRDefault="005341B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17E20145" w14:textId="473437CC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381AD1F2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5457671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3D73B81D" w14:textId="77777777" w:rsidTr="00CC3878">
        <w:tc>
          <w:tcPr>
            <w:tcW w:w="782" w:type="dxa"/>
            <w:hideMark/>
          </w:tcPr>
          <w:p w14:paraId="77F4FCAA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C8DF81A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0ACA23AE" w14:textId="77777777" w:rsidTr="00CC3878">
        <w:tc>
          <w:tcPr>
            <w:tcW w:w="782" w:type="dxa"/>
            <w:hideMark/>
          </w:tcPr>
          <w:p w14:paraId="1B6B12F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5C467AC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4E431E1F" w14:textId="77777777" w:rsidTr="00CC3878">
        <w:tc>
          <w:tcPr>
            <w:tcW w:w="782" w:type="dxa"/>
            <w:hideMark/>
          </w:tcPr>
          <w:p w14:paraId="07C776C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A252683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2A3885A0" w14:textId="77777777" w:rsidTr="00CC3878">
        <w:tc>
          <w:tcPr>
            <w:tcW w:w="782" w:type="dxa"/>
            <w:hideMark/>
          </w:tcPr>
          <w:p w14:paraId="7FE75D6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69F6556F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68A70AEA" w14:textId="77777777" w:rsidTr="00CC3878">
        <w:tc>
          <w:tcPr>
            <w:tcW w:w="782" w:type="dxa"/>
          </w:tcPr>
          <w:p w14:paraId="556B201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09BB11D0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159D94E8" w14:textId="77777777" w:rsidTr="00CC3878">
        <w:tc>
          <w:tcPr>
            <w:tcW w:w="782" w:type="dxa"/>
            <w:hideMark/>
          </w:tcPr>
          <w:p w14:paraId="6B5A8F3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C362E5E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277EB350" w14:textId="77777777" w:rsidTr="00CC3878">
        <w:trPr>
          <w:cantSplit/>
        </w:trPr>
        <w:tc>
          <w:tcPr>
            <w:tcW w:w="782" w:type="dxa"/>
            <w:hideMark/>
          </w:tcPr>
          <w:p w14:paraId="59664A1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44345A7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2B1CD1E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3A16D58F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190BAABD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6FA1DBB1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2F75F6A2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B837CE4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E5B2113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6910C578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3747831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33C358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6AD9F51C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69D33D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17D9FAD9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20791E77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61928795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4D683C7D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32E56DB0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ADD075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7522D1F9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3DE2382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C051B5B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3AF71F7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357EF4E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6286A94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63199ED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68EFEDA8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577D256A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7711361C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6A55D1DF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79614208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232F2DEF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6401FB92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3B1CF066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603F4328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76004805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03D7D6A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0A51F792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0593530A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7FE5668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72702E9E" w14:textId="77777777" w:rsidTr="00C6340F">
        <w:trPr>
          <w:trHeight w:val="273"/>
          <w:jc w:val="center"/>
        </w:trPr>
        <w:tc>
          <w:tcPr>
            <w:tcW w:w="885" w:type="dxa"/>
          </w:tcPr>
          <w:p w14:paraId="1E9BE061" w14:textId="77777777" w:rsidR="00796E22" w:rsidRPr="001605D0" w:rsidRDefault="00345D65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E22"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5CFBA2B5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3C9DDFC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0F9FCAD0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00345366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6BED9E3B" w14:textId="77777777" w:rsidTr="00C6340F">
        <w:trPr>
          <w:trHeight w:val="615"/>
          <w:jc w:val="center"/>
        </w:trPr>
        <w:tc>
          <w:tcPr>
            <w:tcW w:w="885" w:type="dxa"/>
          </w:tcPr>
          <w:p w14:paraId="54B956F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654920DC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417E726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AF8F65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C0F8EFF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1FC2D92C" w14:textId="77777777" w:rsidTr="00C6340F">
        <w:trPr>
          <w:trHeight w:val="1226"/>
          <w:jc w:val="center"/>
        </w:trPr>
        <w:tc>
          <w:tcPr>
            <w:tcW w:w="885" w:type="dxa"/>
          </w:tcPr>
          <w:p w14:paraId="15DC363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3C18D4B1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1FA455A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7E77C3B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39BEC3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2673ECA" w14:textId="77777777" w:rsidTr="00C6340F">
        <w:trPr>
          <w:trHeight w:val="1303"/>
          <w:jc w:val="center"/>
        </w:trPr>
        <w:tc>
          <w:tcPr>
            <w:tcW w:w="885" w:type="dxa"/>
          </w:tcPr>
          <w:p w14:paraId="11122DE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0176A965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404D31F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6C82223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766EB8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D32EBCB" w14:textId="77777777" w:rsidTr="00C6340F">
        <w:trPr>
          <w:trHeight w:val="375"/>
          <w:jc w:val="center"/>
        </w:trPr>
        <w:tc>
          <w:tcPr>
            <w:tcW w:w="885" w:type="dxa"/>
          </w:tcPr>
          <w:p w14:paraId="6DE0988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5C49833C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0B3C742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941EB5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0ED5DC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701B3D72" w14:textId="77777777" w:rsidTr="00C6340F">
        <w:trPr>
          <w:trHeight w:val="540"/>
          <w:jc w:val="center"/>
        </w:trPr>
        <w:tc>
          <w:tcPr>
            <w:tcW w:w="885" w:type="dxa"/>
          </w:tcPr>
          <w:p w14:paraId="758C781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28E76CFC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514CD19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B118A1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3AEB4D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38E07F1" w14:textId="77777777" w:rsidTr="00C6340F">
        <w:trPr>
          <w:trHeight w:val="540"/>
          <w:jc w:val="center"/>
        </w:trPr>
        <w:tc>
          <w:tcPr>
            <w:tcW w:w="885" w:type="dxa"/>
          </w:tcPr>
          <w:p w14:paraId="60111F2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0BE4BB77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60F882B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8BBB96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4C4F8E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614CD267" w14:textId="77777777" w:rsidTr="00C6340F">
        <w:trPr>
          <w:trHeight w:val="540"/>
          <w:jc w:val="center"/>
        </w:trPr>
        <w:tc>
          <w:tcPr>
            <w:tcW w:w="885" w:type="dxa"/>
          </w:tcPr>
          <w:p w14:paraId="5AD387B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000A1ED2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1F4D1FA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CC325F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593C72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3AB6F535" w14:textId="77777777" w:rsidTr="00C6340F">
        <w:trPr>
          <w:trHeight w:val="540"/>
          <w:jc w:val="center"/>
        </w:trPr>
        <w:tc>
          <w:tcPr>
            <w:tcW w:w="885" w:type="dxa"/>
          </w:tcPr>
          <w:p w14:paraId="5B30971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7220B60D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6BF4FE1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0C5A63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986FD7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897EC09" w14:textId="77777777" w:rsidTr="00C6340F">
        <w:trPr>
          <w:trHeight w:val="540"/>
          <w:jc w:val="center"/>
        </w:trPr>
        <w:tc>
          <w:tcPr>
            <w:tcW w:w="885" w:type="dxa"/>
          </w:tcPr>
          <w:p w14:paraId="17E9BB7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7CC96319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54EBAFF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70CB6B2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6D9B23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0BBFC7E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6746E43E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25AF0999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470FFBB6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4B3859B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4BD7CC0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36D24B96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AA7CD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73849C5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416EE46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563D878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1184474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1AAEC8A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549D6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4F27B0D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40B71C7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4BCADEB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40CEC6C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57ACB84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1825680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6E14F39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2BFC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141404F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5F0E6E9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47B6477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36DF7BB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3698ED4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3643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7FB80D8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52ED0BA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6AE4E44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6A17479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237D1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82F5D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611EC13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73E7B2C5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1AC2349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2767620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4428D86C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3895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18B7B95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5B4E6BC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6A890F4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271BDEC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733F274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58D3A41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4AEE9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37AF970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6640E92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633CD38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2F8AFC5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0695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64D5AAC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7405B0B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195A640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3BBD50D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68D232B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62EFCF86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F920FF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739DE6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7D2A10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C399C7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48EF4BB2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1F37D4CA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3BEB1D2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45CA3DD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7AB3C87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5E1F134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DA6B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054F213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47BA6631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54EF4183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79B12503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BE5EFE9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5F316F05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D078F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0597AC47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6B8E38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DFD93AD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2417215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26663FF3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3BB01C1A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6E32EE9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32F79B8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015618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F4B64B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A629C4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41383E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BB707E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7B73FD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C1854E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C7DCDD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114E029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8C5A2F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1097DE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42ED15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322D89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ADB0F3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0E370F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071B89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5C2E17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050EBBF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B70E3D8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4E186B2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AF94177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7515429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06169253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AF81D25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0B82E79E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7FC3D57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62C9FB22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79B440F5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132CEFA4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3DF22B23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0E6DBF4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234FA6F0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41C41C1B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1B770643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4037F2A2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3D6416D4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3CCA506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1CE3A123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3A979E7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77B689FA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30D82DB6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705E7C8D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73DD1A77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44D4125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22C8C9F0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0BF7B716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393771A1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1F0EEE87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1AE17DF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57AB6804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65C24D20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6A159F2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5A86EBBD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050E8C5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1A2A1DC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5CC4212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6B39675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143DF343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27A9FAA1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3F00A93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176760D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73FB001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7F3FEA2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52065B4B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58E91B9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01D47DC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4FE9C97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56E24DA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42C9900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49A640C4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0F8735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10C2B43B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88E2D9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56736723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24488E6C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0E8C7D82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3EB7A783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26A22AC7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364FD422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89ECE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5952178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3D5CBBE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29A1796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32BBB1F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65A673F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3DBBCFE1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6922BBF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7491A24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120C97A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0822AB54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1357D5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421D679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D1AC957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07AAFA2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454A90A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589BB67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68B32F9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3D34CD0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2DAB63D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2321C2B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613896C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52FCA954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41F8EA5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0542B18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6AA111B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4031372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3B1DAA4F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7C1B7C0D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4572F96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6D5E56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36CEF1E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3C23991E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3CB5D81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272F82B6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45D65"/>
    <w:rsid w:val="00434877"/>
    <w:rsid w:val="005225F0"/>
    <w:rsid w:val="005341BF"/>
    <w:rsid w:val="005D2E9D"/>
    <w:rsid w:val="00796E22"/>
    <w:rsid w:val="007C5FF2"/>
    <w:rsid w:val="007C6716"/>
    <w:rsid w:val="007C6A27"/>
    <w:rsid w:val="007D5413"/>
    <w:rsid w:val="007F6DE0"/>
    <w:rsid w:val="00976BD0"/>
    <w:rsid w:val="00B23C83"/>
    <w:rsid w:val="00B52422"/>
    <w:rsid w:val="00C614F4"/>
    <w:rsid w:val="00C6340F"/>
    <w:rsid w:val="00C710C6"/>
    <w:rsid w:val="00DE5878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105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11</cp:revision>
  <dcterms:created xsi:type="dcterms:W3CDTF">2019-02-03T16:42:00Z</dcterms:created>
  <dcterms:modified xsi:type="dcterms:W3CDTF">2021-12-12T07:12:00Z</dcterms:modified>
</cp:coreProperties>
</file>